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8" w:rsidRPr="00CC0359" w:rsidRDefault="0097626F">
      <w:pPr>
        <w:jc w:val="center"/>
        <w:rPr>
          <w:b/>
          <w:color w:val="000000" w:themeColor="text1"/>
          <w:sz w:val="24"/>
          <w:szCs w:val="24"/>
        </w:rPr>
      </w:pPr>
      <w:r w:rsidRPr="00CC0359">
        <w:rPr>
          <w:b/>
          <w:color w:val="000000" w:themeColor="text1"/>
          <w:sz w:val="24"/>
          <w:szCs w:val="24"/>
        </w:rPr>
        <w:t>АННОТАЦИЯ</w:t>
      </w:r>
    </w:p>
    <w:p w:rsidR="00C13EA8" w:rsidRPr="00CC0359" w:rsidRDefault="0097626F">
      <w:pPr>
        <w:jc w:val="center"/>
        <w:rPr>
          <w:color w:val="000000" w:themeColor="text1"/>
          <w:sz w:val="24"/>
          <w:szCs w:val="24"/>
        </w:rPr>
      </w:pPr>
      <w:r w:rsidRPr="00CC035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5E28" w:rsidRPr="00CC0359">
        <w:tc>
          <w:tcPr>
            <w:tcW w:w="3261" w:type="dxa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CC0359" w:rsidRDefault="006840A9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color w:val="000000" w:themeColor="text1"/>
                <w:sz w:val="24"/>
                <w:szCs w:val="24"/>
              </w:rPr>
              <w:t>Технология управления в процедуре делового общения</w:t>
            </w:r>
          </w:p>
        </w:tc>
      </w:tr>
      <w:tr w:rsidR="000A5E28" w:rsidRPr="00CC0359">
        <w:tc>
          <w:tcPr>
            <w:tcW w:w="3261" w:type="dxa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13EA8" w:rsidRPr="00CC0359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13EA8" w:rsidRPr="00CC0359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A5E28" w:rsidRPr="00CC0359">
        <w:tc>
          <w:tcPr>
            <w:tcW w:w="3261" w:type="dxa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CC0359" w:rsidRDefault="006840A9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0A5E28" w:rsidRPr="00CC0359">
        <w:tc>
          <w:tcPr>
            <w:tcW w:w="3261" w:type="dxa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CC0359" w:rsidRDefault="006840A9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4</w:t>
            </w:r>
            <w:r w:rsidR="0097626F" w:rsidRPr="00CC03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626F" w:rsidRPr="00CC035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97626F" w:rsidRPr="00CC035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A5E28" w:rsidRPr="00CC0359">
        <w:tc>
          <w:tcPr>
            <w:tcW w:w="3261" w:type="dxa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CC0359" w:rsidRDefault="00FF3DF8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З</w:t>
            </w:r>
            <w:r w:rsidR="006840A9" w:rsidRPr="00CC0359">
              <w:rPr>
                <w:color w:val="000000" w:themeColor="text1"/>
                <w:sz w:val="24"/>
                <w:szCs w:val="24"/>
              </w:rPr>
              <w:t>ачет</w:t>
            </w:r>
          </w:p>
        </w:tc>
      </w:tr>
      <w:tr w:rsidR="000A5E28" w:rsidRPr="00CC0359">
        <w:tc>
          <w:tcPr>
            <w:tcW w:w="3261" w:type="dxa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3EA8" w:rsidRPr="00CC0359" w:rsidRDefault="0097626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CC0359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E7E6E6" w:themeFill="background2"/>
          </w:tcPr>
          <w:p w:rsidR="00C13EA8" w:rsidRPr="00CC0359" w:rsidRDefault="0097626F" w:rsidP="00C979A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979A6" w:rsidRPr="00CC035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6840A9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0359">
              <w:rPr>
                <w:rFonts w:eastAsia="Calibri"/>
                <w:color w:val="000000" w:themeColor="text1"/>
                <w:sz w:val="24"/>
                <w:szCs w:val="24"/>
              </w:rPr>
              <w:t>Тема 1. Основы делового общения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6840A9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C0359">
              <w:rPr>
                <w:rFonts w:eastAsia="Calibri"/>
                <w:color w:val="000000" w:themeColor="text1"/>
                <w:sz w:val="24"/>
                <w:szCs w:val="24"/>
              </w:rPr>
              <w:t>Тема 2. Личность в деловом общении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6840A9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rFonts w:eastAsia="Calibri"/>
                <w:color w:val="000000" w:themeColor="text1"/>
                <w:sz w:val="24"/>
                <w:szCs w:val="24"/>
              </w:rPr>
              <w:t>Тема 3</w:t>
            </w:r>
            <w:r w:rsidR="0097626F" w:rsidRPr="00CC0359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Pr="00CC0359">
              <w:rPr>
                <w:color w:val="000000" w:themeColor="text1"/>
                <w:sz w:val="24"/>
                <w:szCs w:val="24"/>
              </w:rPr>
              <w:t>Споры и конфликты в деловом общении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5B79B8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Тема 4. Деловые переговоры</w:t>
            </w:r>
            <w:r w:rsidR="001D3241" w:rsidRPr="00CC0359">
              <w:rPr>
                <w:color w:val="000000" w:themeColor="text1"/>
                <w:sz w:val="24"/>
                <w:szCs w:val="24"/>
              </w:rPr>
              <w:t xml:space="preserve"> как основная форма взаимодействия в коллективе для реализации конкретных проектов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1D3241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Тема 5. Стратегии, тактики, инструменты ведения переговоров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E7E6E6" w:themeFill="background2"/>
          </w:tcPr>
          <w:p w:rsidR="00C13EA8" w:rsidRPr="00CC0359" w:rsidRDefault="0097626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0A5E28" w:rsidRPr="00CC0359" w:rsidRDefault="000A5E28" w:rsidP="00CC035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C035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A5E28" w:rsidRPr="00CC0359" w:rsidRDefault="000A5E28" w:rsidP="00CC0359">
            <w:pPr>
              <w:pStyle w:val="aff4"/>
              <w:numPr>
                <w:ilvl w:val="0"/>
                <w:numId w:val="13"/>
              </w:numPr>
              <w:tabs>
                <w:tab w:val="left" w:pos="322"/>
              </w:tabs>
              <w:ind w:left="0" w:firstLine="0"/>
              <w:jc w:val="both"/>
              <w:rPr>
                <w:u w:val="single"/>
              </w:rPr>
            </w:pPr>
            <w:r w:rsidRPr="00CC0359">
              <w:t>Рыбкин А.Г. Стратегия сложных переговоров [Электронный ресурс</w:t>
            </w:r>
            <w:proofErr w:type="gramStart"/>
            <w:r w:rsidRPr="00CC0359">
              <w:t>] :</w:t>
            </w:r>
            <w:proofErr w:type="gramEnd"/>
            <w:r w:rsidRPr="00CC0359">
              <w:t xml:space="preserve">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CC0359">
              <w:t>Эмих</w:t>
            </w:r>
            <w:proofErr w:type="spellEnd"/>
            <w:r w:rsidRPr="00CC0359">
              <w:t xml:space="preserve">. - </w:t>
            </w:r>
            <w:proofErr w:type="gramStart"/>
            <w:r w:rsidRPr="00CC0359">
              <w:t>Москва :</w:t>
            </w:r>
            <w:proofErr w:type="gramEnd"/>
            <w:r w:rsidRPr="00CC0359">
              <w:t xml:space="preserve"> ИНФРА-М, 2019. - 260 с.</w:t>
            </w:r>
            <w:r w:rsidRPr="00CC0359">
              <w:rPr>
                <w:u w:val="single"/>
              </w:rPr>
              <w:t xml:space="preserve"> </w:t>
            </w:r>
            <w:hyperlink r:id="rId6">
              <w:r w:rsidRPr="00CC0359">
                <w:rPr>
                  <w:rStyle w:val="-"/>
                  <w:i/>
                </w:rPr>
                <w:t>http://znanium.com/go.php?id=952392</w:t>
              </w:r>
            </w:hyperlink>
          </w:p>
          <w:p w:rsidR="000A5E28" w:rsidRPr="00CC0359" w:rsidRDefault="000A5E28" w:rsidP="00CC0359">
            <w:pPr>
              <w:pStyle w:val="aff0"/>
              <w:numPr>
                <w:ilvl w:val="0"/>
                <w:numId w:val="13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C0359">
              <w:rPr>
                <w:sz w:val="24"/>
                <w:szCs w:val="24"/>
              </w:rPr>
              <w:t>Барышева</w:t>
            </w:r>
            <w:proofErr w:type="spellEnd"/>
            <w:r w:rsidRPr="00CC0359">
              <w:rPr>
                <w:sz w:val="24"/>
                <w:szCs w:val="24"/>
              </w:rPr>
              <w:t xml:space="preserve">, А. Д. Этика и психология делового общения (сфера сервиса) [Электронный ресурс] : учебное пособие для студентов учреждений среднего профессионального образования / А. Д. </w:t>
            </w:r>
            <w:proofErr w:type="spellStart"/>
            <w:r w:rsidRPr="00CC0359">
              <w:rPr>
                <w:sz w:val="24"/>
                <w:szCs w:val="24"/>
              </w:rPr>
              <w:t>Барышева</w:t>
            </w:r>
            <w:proofErr w:type="spellEnd"/>
            <w:r w:rsidRPr="00CC0359">
              <w:rPr>
                <w:sz w:val="24"/>
                <w:szCs w:val="24"/>
              </w:rPr>
              <w:t xml:space="preserve">, Ю. А. Матюхина, Н. Г. </w:t>
            </w:r>
            <w:proofErr w:type="spellStart"/>
            <w:r w:rsidRPr="00CC0359">
              <w:rPr>
                <w:sz w:val="24"/>
                <w:szCs w:val="24"/>
              </w:rPr>
              <w:t>Шередер</w:t>
            </w:r>
            <w:proofErr w:type="spellEnd"/>
            <w:r w:rsidRPr="00CC0359">
              <w:rPr>
                <w:sz w:val="24"/>
                <w:szCs w:val="24"/>
              </w:rPr>
              <w:t xml:space="preserve">. - Москва : Альфа-М: ИНФРА-М, 2016. - 256 с. </w:t>
            </w:r>
            <w:r w:rsidRPr="00CC0359">
              <w:rPr>
                <w:sz w:val="24"/>
                <w:szCs w:val="24"/>
              </w:rPr>
              <w:fldChar w:fldCharType="begin"/>
            </w:r>
            <w:r w:rsidRPr="00CC0359">
              <w:rPr>
                <w:sz w:val="24"/>
                <w:szCs w:val="24"/>
              </w:rPr>
              <w:instrText xml:space="preserve"> HYPERLINK "http://znanium.com/go.php?id=535092" \h </w:instrText>
            </w:r>
            <w:r w:rsidRPr="00CC0359">
              <w:rPr>
                <w:sz w:val="24"/>
                <w:szCs w:val="24"/>
              </w:rPr>
              <w:fldChar w:fldCharType="separate"/>
            </w:r>
            <w:r w:rsidRPr="00CC0359">
              <w:rPr>
                <w:rStyle w:val="-"/>
                <w:i/>
                <w:sz w:val="24"/>
                <w:szCs w:val="24"/>
              </w:rPr>
              <w:t>http://znanium.com/go.php?id=535092</w:t>
            </w:r>
            <w:r w:rsidRPr="00CC0359">
              <w:rPr>
                <w:rStyle w:val="-"/>
                <w:i/>
                <w:sz w:val="24"/>
                <w:szCs w:val="24"/>
              </w:rPr>
              <w:fldChar w:fldCharType="end"/>
            </w:r>
            <w:r w:rsidRPr="00CC0359">
              <w:rPr>
                <w:sz w:val="24"/>
                <w:szCs w:val="24"/>
              </w:rPr>
              <w:t xml:space="preserve"> </w:t>
            </w:r>
          </w:p>
          <w:p w:rsidR="000A5E28" w:rsidRPr="00CC0359" w:rsidRDefault="000A5E28" w:rsidP="00CC0359">
            <w:pPr>
              <w:pStyle w:val="aff0"/>
              <w:numPr>
                <w:ilvl w:val="0"/>
                <w:numId w:val="13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C0359">
              <w:rPr>
                <w:sz w:val="24"/>
                <w:szCs w:val="24"/>
              </w:rPr>
              <w:t>Кривокора</w:t>
            </w:r>
            <w:proofErr w:type="spellEnd"/>
            <w:r w:rsidRPr="00CC0359">
              <w:rPr>
                <w:sz w:val="24"/>
                <w:szCs w:val="24"/>
              </w:rPr>
              <w:t xml:space="preserve">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CC0359">
              <w:rPr>
                <w:sz w:val="24"/>
                <w:szCs w:val="24"/>
              </w:rPr>
              <w:t>Кривокора</w:t>
            </w:r>
            <w:proofErr w:type="spellEnd"/>
            <w:r w:rsidRPr="00CC0359">
              <w:rPr>
                <w:sz w:val="24"/>
                <w:szCs w:val="24"/>
              </w:rPr>
              <w:t xml:space="preserve">. - Москва : ИНФРА-М, 2016. - 190 с. </w:t>
            </w:r>
            <w:r w:rsidRPr="00CC0359">
              <w:rPr>
                <w:sz w:val="24"/>
                <w:szCs w:val="24"/>
              </w:rPr>
              <w:fldChar w:fldCharType="begin"/>
            </w:r>
            <w:r w:rsidRPr="00CC0359">
              <w:rPr>
                <w:sz w:val="24"/>
                <w:szCs w:val="24"/>
              </w:rPr>
              <w:instrText xml:space="preserve"> HYPERLINK "http://znanium.com/go.php?id=518602" \h </w:instrText>
            </w:r>
            <w:r w:rsidRPr="00CC0359">
              <w:rPr>
                <w:sz w:val="24"/>
                <w:szCs w:val="24"/>
              </w:rPr>
              <w:fldChar w:fldCharType="separate"/>
            </w:r>
            <w:r w:rsidRPr="00CC0359">
              <w:rPr>
                <w:rStyle w:val="-"/>
                <w:i/>
                <w:sz w:val="24"/>
                <w:szCs w:val="24"/>
              </w:rPr>
              <w:t>http://znanium.com/go.php?id=518602</w:t>
            </w:r>
            <w:r w:rsidRPr="00CC0359">
              <w:rPr>
                <w:rStyle w:val="-"/>
                <w:i/>
                <w:sz w:val="24"/>
                <w:szCs w:val="24"/>
              </w:rPr>
              <w:fldChar w:fldCharType="end"/>
            </w:r>
            <w:r w:rsidRPr="00CC0359">
              <w:rPr>
                <w:sz w:val="24"/>
                <w:szCs w:val="24"/>
              </w:rPr>
              <w:t xml:space="preserve"> </w:t>
            </w:r>
          </w:p>
          <w:p w:rsidR="000A5E28" w:rsidRPr="00CC0359" w:rsidRDefault="000A5E28" w:rsidP="00CC0359">
            <w:pPr>
              <w:pStyle w:val="aff0"/>
              <w:numPr>
                <w:ilvl w:val="0"/>
                <w:numId w:val="13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CC0359">
              <w:rPr>
                <w:sz w:val="24"/>
                <w:szCs w:val="24"/>
              </w:rPr>
              <w:t>Гойхман</w:t>
            </w:r>
            <w:proofErr w:type="spellEnd"/>
            <w:r w:rsidRPr="00CC0359">
              <w:rPr>
                <w:sz w:val="24"/>
                <w:szCs w:val="24"/>
              </w:rPr>
              <w:t xml:space="preserve">, О. Я. Речевая коммуникация [Электронный ресурс] : учебник / О. Я. </w:t>
            </w:r>
            <w:proofErr w:type="spellStart"/>
            <w:r w:rsidRPr="00CC0359">
              <w:rPr>
                <w:sz w:val="24"/>
                <w:szCs w:val="24"/>
              </w:rPr>
              <w:t>Гойхман</w:t>
            </w:r>
            <w:proofErr w:type="spellEnd"/>
            <w:r w:rsidRPr="00CC0359">
              <w:rPr>
                <w:sz w:val="24"/>
                <w:szCs w:val="24"/>
              </w:rPr>
              <w:t xml:space="preserve">, Т. М. </w:t>
            </w:r>
            <w:proofErr w:type="spellStart"/>
            <w:r w:rsidRPr="00CC0359">
              <w:rPr>
                <w:sz w:val="24"/>
                <w:szCs w:val="24"/>
              </w:rPr>
              <w:t>Надеина</w:t>
            </w:r>
            <w:proofErr w:type="spellEnd"/>
            <w:r w:rsidRPr="00CC035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CC0359">
              <w:rPr>
                <w:sz w:val="24"/>
                <w:szCs w:val="24"/>
              </w:rPr>
              <w:t>перераб</w:t>
            </w:r>
            <w:proofErr w:type="spellEnd"/>
            <w:r w:rsidRPr="00CC0359">
              <w:rPr>
                <w:sz w:val="24"/>
                <w:szCs w:val="24"/>
              </w:rPr>
              <w:t xml:space="preserve">. и доп. - Москва : ИНФРА-М, 2015. - 272 с. </w:t>
            </w:r>
            <w:r w:rsidRPr="00CC0359">
              <w:rPr>
                <w:sz w:val="24"/>
                <w:szCs w:val="24"/>
              </w:rPr>
              <w:fldChar w:fldCharType="begin"/>
            </w:r>
            <w:r w:rsidRPr="00CC0359">
              <w:rPr>
                <w:sz w:val="24"/>
                <w:szCs w:val="24"/>
              </w:rPr>
              <w:instrText xml:space="preserve"> HYPERLINK "http://znanium.com/go.php?id=492125" \h </w:instrText>
            </w:r>
            <w:r w:rsidRPr="00CC0359">
              <w:rPr>
                <w:sz w:val="24"/>
                <w:szCs w:val="24"/>
              </w:rPr>
              <w:fldChar w:fldCharType="separate"/>
            </w:r>
            <w:r w:rsidRPr="00CC0359">
              <w:rPr>
                <w:rStyle w:val="-"/>
                <w:i/>
                <w:sz w:val="24"/>
                <w:szCs w:val="24"/>
              </w:rPr>
              <w:t>http://znanium.com/go.php?id=492125</w:t>
            </w:r>
            <w:r w:rsidRPr="00CC0359">
              <w:rPr>
                <w:rStyle w:val="-"/>
                <w:i/>
                <w:sz w:val="24"/>
                <w:szCs w:val="24"/>
              </w:rPr>
              <w:fldChar w:fldCharType="end"/>
            </w:r>
          </w:p>
          <w:p w:rsidR="000A5E28" w:rsidRPr="00CC0359" w:rsidRDefault="000A5E28" w:rsidP="00CC035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C035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A5E28" w:rsidRPr="00CC0359" w:rsidRDefault="000A5E28" w:rsidP="00CC0359">
            <w:pPr>
              <w:pStyle w:val="aff0"/>
              <w:numPr>
                <w:ilvl w:val="0"/>
                <w:numId w:val="14"/>
              </w:numPr>
              <w:tabs>
                <w:tab w:val="left" w:pos="322"/>
              </w:tabs>
              <w:spacing w:after="0"/>
              <w:ind w:left="0" w:firstLine="0"/>
              <w:jc w:val="both"/>
              <w:rPr>
                <w:rStyle w:val="-"/>
                <w:i/>
                <w:sz w:val="24"/>
                <w:szCs w:val="24"/>
              </w:rPr>
            </w:pPr>
            <w:r w:rsidRPr="00CC0359">
              <w:rPr>
                <w:sz w:val="24"/>
                <w:szCs w:val="24"/>
              </w:rPr>
              <w:t xml:space="preserve">Ефимова, Н. С. Психология общения. Практикум по психологии [Электронный ресурс] :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Москва : ФОРУМ: ИНФРА-М, 2018. - 192 с. </w:t>
            </w:r>
            <w:r w:rsidRPr="00CC0359">
              <w:rPr>
                <w:sz w:val="24"/>
                <w:szCs w:val="24"/>
              </w:rPr>
              <w:fldChar w:fldCharType="begin"/>
            </w:r>
            <w:r w:rsidRPr="00CC0359">
              <w:rPr>
                <w:sz w:val="24"/>
                <w:szCs w:val="24"/>
              </w:rPr>
              <w:instrText xml:space="preserve"> HYPERLINK "http://znanium.com/go.php?id=766784" \h </w:instrText>
            </w:r>
            <w:r w:rsidRPr="00CC0359">
              <w:rPr>
                <w:sz w:val="24"/>
                <w:szCs w:val="24"/>
              </w:rPr>
              <w:fldChar w:fldCharType="separate"/>
            </w:r>
            <w:r w:rsidRPr="00CC0359">
              <w:rPr>
                <w:rStyle w:val="-"/>
                <w:i/>
                <w:sz w:val="24"/>
                <w:szCs w:val="24"/>
              </w:rPr>
              <w:t>http://znanium.com/go.php?id=766784</w:t>
            </w:r>
            <w:r w:rsidRPr="00CC0359">
              <w:rPr>
                <w:rStyle w:val="-"/>
                <w:i/>
                <w:sz w:val="24"/>
                <w:szCs w:val="24"/>
              </w:rPr>
              <w:fldChar w:fldCharType="end"/>
            </w:r>
            <w:r w:rsidRPr="00CC0359">
              <w:rPr>
                <w:rStyle w:val="-"/>
                <w:i/>
                <w:sz w:val="24"/>
                <w:szCs w:val="24"/>
              </w:rPr>
              <w:t xml:space="preserve"> </w:t>
            </w:r>
          </w:p>
          <w:p w:rsidR="000A5E28" w:rsidRPr="00CC0359" w:rsidRDefault="000A5E28" w:rsidP="00CC0359">
            <w:pPr>
              <w:pStyle w:val="aff0"/>
              <w:numPr>
                <w:ilvl w:val="0"/>
                <w:numId w:val="14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C0359">
              <w:rPr>
                <w:sz w:val="24"/>
                <w:szCs w:val="24"/>
              </w:rPr>
              <w:t>Пивоваров, А. М. Деловые коммуникации: социально-психологические аспекты [Электронный ресурс] :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CC0359">
              <w:rPr>
                <w:sz w:val="24"/>
                <w:szCs w:val="24"/>
              </w:rPr>
              <w:t>Петерб</w:t>
            </w:r>
            <w:proofErr w:type="spellEnd"/>
            <w:r w:rsidRPr="00CC0359">
              <w:rPr>
                <w:sz w:val="24"/>
                <w:szCs w:val="24"/>
              </w:rPr>
              <w:t xml:space="preserve">. гос. ун-т, </w:t>
            </w:r>
            <w:proofErr w:type="spellStart"/>
            <w:r w:rsidRPr="00CC0359">
              <w:rPr>
                <w:sz w:val="24"/>
                <w:szCs w:val="24"/>
              </w:rPr>
              <w:t>Высш</w:t>
            </w:r>
            <w:proofErr w:type="spellEnd"/>
            <w:r w:rsidRPr="00CC0359">
              <w:rPr>
                <w:sz w:val="24"/>
                <w:szCs w:val="24"/>
              </w:rPr>
              <w:t xml:space="preserve">. </w:t>
            </w:r>
            <w:proofErr w:type="spellStart"/>
            <w:r w:rsidRPr="00CC0359">
              <w:rPr>
                <w:sz w:val="24"/>
                <w:szCs w:val="24"/>
              </w:rPr>
              <w:t>шк</w:t>
            </w:r>
            <w:proofErr w:type="spellEnd"/>
            <w:r w:rsidRPr="00CC0359">
              <w:rPr>
                <w:sz w:val="24"/>
                <w:szCs w:val="24"/>
              </w:rPr>
              <w:t xml:space="preserve">. менеджмента. - Москва : РИОР: ИНФРА-М, 2017. - 145 с. </w:t>
            </w:r>
            <w:r w:rsidRPr="00CC0359">
              <w:rPr>
                <w:sz w:val="24"/>
                <w:szCs w:val="24"/>
              </w:rPr>
              <w:fldChar w:fldCharType="begin"/>
            </w:r>
            <w:r w:rsidRPr="00CC0359">
              <w:rPr>
                <w:sz w:val="24"/>
                <w:szCs w:val="24"/>
              </w:rPr>
              <w:instrText xml:space="preserve"> HYPERLINK "http://znanium.com/go.php?id=672802" \h </w:instrText>
            </w:r>
            <w:r w:rsidRPr="00CC0359">
              <w:rPr>
                <w:sz w:val="24"/>
                <w:szCs w:val="24"/>
              </w:rPr>
              <w:fldChar w:fldCharType="separate"/>
            </w:r>
            <w:r w:rsidRPr="00CC0359">
              <w:rPr>
                <w:rStyle w:val="-"/>
                <w:i/>
                <w:sz w:val="24"/>
                <w:szCs w:val="24"/>
              </w:rPr>
              <w:t>http://znanium.com/go.php?id=672802</w:t>
            </w:r>
            <w:r w:rsidRPr="00CC0359">
              <w:rPr>
                <w:rStyle w:val="-"/>
                <w:i/>
                <w:sz w:val="24"/>
                <w:szCs w:val="24"/>
              </w:rPr>
              <w:fldChar w:fldCharType="end"/>
            </w:r>
            <w:r w:rsidRPr="00CC0359">
              <w:rPr>
                <w:sz w:val="24"/>
                <w:szCs w:val="24"/>
              </w:rPr>
              <w:t xml:space="preserve"> </w:t>
            </w:r>
          </w:p>
          <w:p w:rsidR="000A5E28" w:rsidRPr="00CC0359" w:rsidRDefault="000A5E28" w:rsidP="00CC0359">
            <w:pPr>
              <w:pStyle w:val="aff0"/>
              <w:numPr>
                <w:ilvl w:val="0"/>
                <w:numId w:val="14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C0359">
              <w:rPr>
                <w:sz w:val="24"/>
                <w:szCs w:val="24"/>
              </w:rPr>
              <w:t xml:space="preserve">Эффективное речевое общение (базовые компетенции) [Электронный ресурс] : словарь-справочник / М-во образования и науки Рос. Федерации, </w:t>
            </w:r>
            <w:proofErr w:type="spellStart"/>
            <w:r w:rsidRPr="00CC0359">
              <w:rPr>
                <w:sz w:val="24"/>
                <w:szCs w:val="24"/>
              </w:rPr>
              <w:t>Сибир</w:t>
            </w:r>
            <w:proofErr w:type="spellEnd"/>
            <w:r w:rsidRPr="00CC0359">
              <w:rPr>
                <w:sz w:val="24"/>
                <w:szCs w:val="24"/>
              </w:rPr>
              <w:t xml:space="preserve">. </w:t>
            </w:r>
            <w:proofErr w:type="spellStart"/>
            <w:r w:rsidRPr="00CC0359">
              <w:rPr>
                <w:sz w:val="24"/>
                <w:szCs w:val="24"/>
              </w:rPr>
              <w:t>федер</w:t>
            </w:r>
            <w:proofErr w:type="spellEnd"/>
            <w:r w:rsidRPr="00CC0359">
              <w:rPr>
                <w:sz w:val="24"/>
                <w:szCs w:val="24"/>
              </w:rPr>
              <w:t xml:space="preserve">. ун-т ; под ред. А. П. </w:t>
            </w:r>
            <w:proofErr w:type="spellStart"/>
            <w:r w:rsidRPr="00CC0359">
              <w:rPr>
                <w:sz w:val="24"/>
                <w:szCs w:val="24"/>
              </w:rPr>
              <w:t>Сковородникова</w:t>
            </w:r>
            <w:proofErr w:type="spellEnd"/>
            <w:r w:rsidRPr="00CC0359">
              <w:rPr>
                <w:sz w:val="24"/>
                <w:szCs w:val="24"/>
              </w:rPr>
              <w:t xml:space="preserve">. - Красноярск : СФУ, 2012. - 882 с. </w:t>
            </w:r>
            <w:r w:rsidRPr="00CC0359">
              <w:rPr>
                <w:sz w:val="24"/>
                <w:szCs w:val="24"/>
              </w:rPr>
              <w:fldChar w:fldCharType="begin"/>
            </w:r>
            <w:r w:rsidRPr="00CC0359">
              <w:rPr>
                <w:sz w:val="24"/>
                <w:szCs w:val="24"/>
              </w:rPr>
              <w:instrText xml:space="preserve"> HYPERLINK "http://znanium.com/go.php?id=492124" \h </w:instrText>
            </w:r>
            <w:r w:rsidRPr="00CC0359">
              <w:rPr>
                <w:sz w:val="24"/>
                <w:szCs w:val="24"/>
              </w:rPr>
              <w:fldChar w:fldCharType="separate"/>
            </w:r>
            <w:r w:rsidRPr="00CC0359">
              <w:rPr>
                <w:rStyle w:val="-"/>
                <w:i/>
                <w:sz w:val="24"/>
                <w:szCs w:val="24"/>
              </w:rPr>
              <w:t>http://znanium.com/go.php?id=492124</w:t>
            </w:r>
            <w:r w:rsidRPr="00CC0359">
              <w:rPr>
                <w:rStyle w:val="-"/>
                <w:i/>
                <w:sz w:val="24"/>
                <w:szCs w:val="24"/>
              </w:rPr>
              <w:fldChar w:fldCharType="end"/>
            </w:r>
            <w:r w:rsidRPr="00CC0359">
              <w:rPr>
                <w:sz w:val="24"/>
                <w:szCs w:val="24"/>
              </w:rPr>
              <w:t xml:space="preserve"> </w:t>
            </w:r>
          </w:p>
          <w:p w:rsidR="000A5E28" w:rsidRPr="00CC0359" w:rsidRDefault="000A5E28" w:rsidP="00CC0359">
            <w:pPr>
              <w:pStyle w:val="aff0"/>
              <w:numPr>
                <w:ilvl w:val="0"/>
                <w:numId w:val="14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C0359">
              <w:rPr>
                <w:sz w:val="24"/>
                <w:szCs w:val="24"/>
              </w:rPr>
              <w:t>Титова, Л. Г. Технологии делового общения [Текст</w:t>
            </w:r>
            <w:proofErr w:type="gramStart"/>
            <w:r w:rsidRPr="00CC0359">
              <w:rPr>
                <w:sz w:val="24"/>
                <w:szCs w:val="24"/>
              </w:rPr>
              <w:t>] :</w:t>
            </w:r>
            <w:proofErr w:type="gramEnd"/>
            <w:r w:rsidRPr="00CC035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экономики и управления (080100) / Л. Г. Титова. - Москва : ЮНИТИ, 2008. - 239 с. 61экз.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E7E6E6" w:themeFill="background2"/>
          </w:tcPr>
          <w:p w:rsidR="00C13EA8" w:rsidRPr="00CC0359" w:rsidRDefault="0097626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97626F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3EA8" w:rsidRPr="00CC0359" w:rsidRDefault="0097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C035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C03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035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C03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035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C03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035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C035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13EA8" w:rsidRPr="00CC0359" w:rsidRDefault="00976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3EA8" w:rsidRPr="00CC0359" w:rsidRDefault="0097626F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3EA8" w:rsidRPr="00CC0359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13EA8" w:rsidRPr="00CC0359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13EA8" w:rsidRPr="00CC0359" w:rsidRDefault="0097626F">
            <w:pPr>
              <w:rPr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E7E6E6" w:themeFill="background2"/>
          </w:tcPr>
          <w:p w:rsidR="00C13EA8" w:rsidRPr="00CC0359" w:rsidRDefault="009762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97626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E7E6E6" w:themeFill="background2"/>
          </w:tcPr>
          <w:p w:rsidR="00C13EA8" w:rsidRPr="00CC0359" w:rsidRDefault="0097626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035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5E28" w:rsidRPr="00CC0359">
        <w:tc>
          <w:tcPr>
            <w:tcW w:w="10490" w:type="dxa"/>
            <w:gridSpan w:val="3"/>
            <w:shd w:val="clear" w:color="auto" w:fill="auto"/>
          </w:tcPr>
          <w:p w:rsidR="00C13EA8" w:rsidRPr="00CC0359" w:rsidRDefault="009A5C12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35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3EA8" w:rsidRPr="00CC0359" w:rsidRDefault="00C13EA8">
      <w:pPr>
        <w:ind w:left="-284"/>
        <w:rPr>
          <w:color w:val="000000" w:themeColor="text1"/>
          <w:sz w:val="24"/>
          <w:szCs w:val="24"/>
        </w:rPr>
      </w:pPr>
    </w:p>
    <w:p w:rsidR="00C13EA8" w:rsidRPr="00CC0359" w:rsidRDefault="0097626F">
      <w:pPr>
        <w:ind w:left="-284"/>
        <w:rPr>
          <w:color w:val="000000" w:themeColor="text1"/>
          <w:sz w:val="24"/>
          <w:szCs w:val="24"/>
        </w:rPr>
      </w:pPr>
      <w:r w:rsidRPr="00CC0359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 w:rsidRPr="00CC0359">
        <w:rPr>
          <w:color w:val="000000" w:themeColor="text1"/>
          <w:sz w:val="24"/>
          <w:szCs w:val="24"/>
        </w:rPr>
        <w:t>Пахальчак</w:t>
      </w:r>
      <w:proofErr w:type="spellEnd"/>
      <w:r w:rsidRPr="00CC0359">
        <w:rPr>
          <w:color w:val="000000" w:themeColor="text1"/>
          <w:sz w:val="24"/>
          <w:szCs w:val="24"/>
        </w:rPr>
        <w:t xml:space="preserve"> Г.Ю.</w:t>
      </w:r>
    </w:p>
    <w:p w:rsidR="00C13EA8" w:rsidRPr="00CC0359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CC0359" w:rsidRDefault="0097626F">
      <w:pPr>
        <w:ind w:left="-284"/>
        <w:rPr>
          <w:color w:val="000000" w:themeColor="text1"/>
          <w:sz w:val="24"/>
          <w:szCs w:val="24"/>
        </w:rPr>
      </w:pPr>
      <w:r w:rsidRPr="00CC0359">
        <w:rPr>
          <w:color w:val="000000" w:themeColor="text1"/>
          <w:sz w:val="24"/>
          <w:szCs w:val="24"/>
        </w:rPr>
        <w:t>Заведующий каф.</w:t>
      </w:r>
    </w:p>
    <w:p w:rsidR="00C13EA8" w:rsidRPr="00CC0359" w:rsidRDefault="0097626F">
      <w:pPr>
        <w:ind w:left="-284"/>
        <w:rPr>
          <w:color w:val="000000" w:themeColor="text1"/>
          <w:sz w:val="24"/>
          <w:szCs w:val="24"/>
        </w:rPr>
      </w:pPr>
      <w:r w:rsidRPr="00CC0359">
        <w:rPr>
          <w:color w:val="000000" w:themeColor="text1"/>
          <w:sz w:val="24"/>
          <w:szCs w:val="24"/>
        </w:rPr>
        <w:t>_____________________</w:t>
      </w:r>
      <w:r w:rsidRPr="00CC0359">
        <w:rPr>
          <w:color w:val="000000" w:themeColor="text1"/>
          <w:sz w:val="24"/>
          <w:szCs w:val="24"/>
        </w:rPr>
        <w:tab/>
      </w:r>
      <w:r w:rsidRPr="00CC0359">
        <w:rPr>
          <w:color w:val="000000" w:themeColor="text1"/>
          <w:sz w:val="24"/>
          <w:szCs w:val="24"/>
        </w:rPr>
        <w:tab/>
      </w:r>
      <w:r w:rsidRPr="00CC0359">
        <w:rPr>
          <w:color w:val="000000" w:themeColor="text1"/>
          <w:sz w:val="24"/>
          <w:szCs w:val="24"/>
        </w:rPr>
        <w:tab/>
      </w:r>
      <w:r w:rsidRPr="00CC0359">
        <w:rPr>
          <w:color w:val="000000" w:themeColor="text1"/>
          <w:sz w:val="24"/>
          <w:szCs w:val="24"/>
        </w:rPr>
        <w:tab/>
      </w:r>
      <w:r w:rsidRPr="00CC0359">
        <w:rPr>
          <w:color w:val="000000" w:themeColor="text1"/>
          <w:sz w:val="24"/>
          <w:szCs w:val="24"/>
        </w:rPr>
        <w:tab/>
      </w:r>
      <w:r w:rsidRPr="00CC0359">
        <w:rPr>
          <w:color w:val="000000" w:themeColor="text1"/>
          <w:sz w:val="24"/>
          <w:szCs w:val="24"/>
        </w:rPr>
        <w:tab/>
        <w:t>Ткаченко И.Н.</w:t>
      </w:r>
      <w:r w:rsidRPr="00CC0359">
        <w:rPr>
          <w:color w:val="000000" w:themeColor="text1"/>
          <w:sz w:val="24"/>
          <w:szCs w:val="24"/>
          <w:u w:val="single"/>
        </w:rPr>
        <w:t xml:space="preserve"> </w:t>
      </w:r>
    </w:p>
    <w:p w:rsidR="00C13EA8" w:rsidRPr="00CC0359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CC0359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CC0359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CC0359" w:rsidRDefault="00C13EA8">
      <w:pPr>
        <w:ind w:left="-284"/>
        <w:rPr>
          <w:color w:val="000000" w:themeColor="text1"/>
          <w:sz w:val="24"/>
          <w:szCs w:val="24"/>
          <w:u w:val="single"/>
        </w:rPr>
      </w:pPr>
    </w:p>
    <w:p w:rsidR="00C13EA8" w:rsidRPr="00CC0359" w:rsidRDefault="00C13EA8">
      <w:pPr>
        <w:pStyle w:val="aff0"/>
        <w:rPr>
          <w:i/>
          <w:color w:val="000000" w:themeColor="text1"/>
          <w:sz w:val="24"/>
          <w:szCs w:val="24"/>
          <w:u w:val="single"/>
        </w:rPr>
      </w:pPr>
    </w:p>
    <w:p w:rsidR="00C13EA8" w:rsidRPr="00CC0359" w:rsidRDefault="00C13EA8" w:rsidP="0097626F">
      <w:pPr>
        <w:pStyle w:val="aff0"/>
        <w:tabs>
          <w:tab w:val="left" w:pos="0"/>
        </w:tabs>
        <w:spacing w:after="0"/>
        <w:ind w:left="720"/>
        <w:rPr>
          <w:color w:val="000000" w:themeColor="text1"/>
          <w:sz w:val="24"/>
          <w:szCs w:val="24"/>
        </w:rPr>
      </w:pPr>
    </w:p>
    <w:sectPr w:rsidR="00C13EA8" w:rsidRPr="00CC035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82B"/>
    <w:multiLevelType w:val="multilevel"/>
    <w:tmpl w:val="08B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8247E"/>
    <w:multiLevelType w:val="multilevel"/>
    <w:tmpl w:val="4DE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4527D3"/>
    <w:multiLevelType w:val="multilevel"/>
    <w:tmpl w:val="0D8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CF6163"/>
    <w:multiLevelType w:val="multilevel"/>
    <w:tmpl w:val="A16AE7C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52C63"/>
    <w:multiLevelType w:val="multilevel"/>
    <w:tmpl w:val="F89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836F29"/>
    <w:multiLevelType w:val="hybridMultilevel"/>
    <w:tmpl w:val="9B28F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13FF9"/>
    <w:multiLevelType w:val="multilevel"/>
    <w:tmpl w:val="F0E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9F78D0"/>
    <w:multiLevelType w:val="hybridMultilevel"/>
    <w:tmpl w:val="80ACCB2E"/>
    <w:lvl w:ilvl="0" w:tplc="56BC035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B07E2"/>
    <w:multiLevelType w:val="multilevel"/>
    <w:tmpl w:val="10F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B41EC7"/>
    <w:multiLevelType w:val="multilevel"/>
    <w:tmpl w:val="E03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33E0297"/>
    <w:multiLevelType w:val="multilevel"/>
    <w:tmpl w:val="2F3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760179"/>
    <w:multiLevelType w:val="hybridMultilevel"/>
    <w:tmpl w:val="6044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440F2"/>
    <w:multiLevelType w:val="multilevel"/>
    <w:tmpl w:val="6822639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33DE2"/>
    <w:multiLevelType w:val="multilevel"/>
    <w:tmpl w:val="A5E86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8"/>
    <w:rsid w:val="000A5E28"/>
    <w:rsid w:val="001D3241"/>
    <w:rsid w:val="005B79B8"/>
    <w:rsid w:val="006452FF"/>
    <w:rsid w:val="006840A9"/>
    <w:rsid w:val="0097626F"/>
    <w:rsid w:val="009A5C12"/>
    <w:rsid w:val="009E7565"/>
    <w:rsid w:val="00C13EA8"/>
    <w:rsid w:val="00C979A6"/>
    <w:rsid w:val="00CC0359"/>
    <w:rsid w:val="00F36BBB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2FC9-518F-47CF-A673-170BCF5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2"/>
    </w:rPr>
  </w:style>
  <w:style w:type="character" w:customStyle="1" w:styleId="ListLabel47">
    <w:name w:val="ListLabel 47"/>
    <w:qFormat/>
    <w:rPr>
      <w:b w:val="0"/>
      <w:color w:val="auto"/>
      <w:sz w:val="22"/>
    </w:rPr>
  </w:style>
  <w:style w:type="character" w:customStyle="1" w:styleId="ListLabel48">
    <w:name w:val="ListLabel 48"/>
    <w:qFormat/>
    <w:rPr>
      <w:kern w:val="2"/>
    </w:rPr>
  </w:style>
  <w:style w:type="character" w:customStyle="1" w:styleId="ListLabel49">
    <w:name w:val="ListLabel 49"/>
    <w:qFormat/>
    <w:rPr>
      <w:iCs/>
      <w:color w:val="0000FF"/>
      <w:u w:val="single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A0DB-FBFF-4ACC-964A-83D6CD50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58</cp:revision>
  <cp:lastPrinted>2019-02-15T10:04:00Z</cp:lastPrinted>
  <dcterms:created xsi:type="dcterms:W3CDTF">2019-02-15T10:16:00Z</dcterms:created>
  <dcterms:modified xsi:type="dcterms:W3CDTF">2019-07-15T04:55:00Z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